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JAHWE:* Efraim pójdzie do Egiptu, a w Asyrii będą jeść pokarm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4:26-27&lt;/x&gt;; &lt;x&gt;50 28:21&lt;/x&gt;; &lt;x&gt;330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2024-05-14T01:20:36Z</dcterms:modified>
</cp:coreProperties>
</file>