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naród,* mocny i niezliczony. Jego zęby zębami lwa i uzębieniem lwicy.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 mocny i niezliczony. Jego zęby to zęby lwa, to uzębienie lwicy!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Nadciągnął bowiem naród do mojej ziemi, mocny i niezliczony, jego zęby to zęby lwa, a zęby trzonowe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srogi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naród przyciągnął do ziemi mojej mocny a niezliczony; zęby jego zęby lwie, a trzonowe zęby jako lwa srogiego.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naród przyciągnął na ziemię moję mocny i niezliczony. Zęby jego, jako zęby lwie, i trzonowe zęby jego, jako szczenięcia lwiego.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najechał mój kraj lud mocny i niezliczony. Jego zęby jak zęby lwa, a siekacze ma jak lwica.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naszedł lud, mocny i niezliczony. Jego zęby są jak zęby lwa, jego uzębienie jak uzębienie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moją ziemię najechał lud potężny i niezliczony, jego kły są jak kły lwa, jego kły jak u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nadciągnął przeciw mojemu krajowi wróg mocny i niezliczony, którego zęby są jak u lwa, a kły jak u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Napadł bowiem na mój kraj lud potężny i nieprzeliczony; jego zęby - to zęby lwa, a szczęki ma jak lwica.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сильний і безчисленний нарід пішов на мою землю, його зуби - зуби лева, і його кутні зуби як левеняти.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nad Moją ziemią rozpostarł się silny i niezliczony lud; jego zęby jak zęby lwa, a jego czeluście jakby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naród, który wtargnął do mego kraju, potężny i niezliczony. Zęby jego to zęby lwa, ma też szczęki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&lt;x&gt;70 7:12&lt;/x&gt;; &lt;x&gt;240 30:27&lt;/x&gt;; &lt;x&gt;290 33:4&lt;/x&gt;; &lt;x&gt;300 5:15-17&lt;/x&gt;; &lt;x&gt;300 46:23&lt;/x&gt;; &lt;x&gt;300 51:14&lt;/x&gt;; &lt;x&gt;360 2:25&lt;/x&gt;; &lt;x&gt;730 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2024-05-28T20:23:08Z</dcterms:modified>
</cp:coreProperties>
</file>