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z domu JAHWE ofiary* z pokarmów i płynów; lamentują kapłani, słudzy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domu JAHWE ustały ofiary z pokarmów oraz płynów. Okryci żałobą kapłani —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Odjęto ofiarę z pokarmów i z płynów od domu PANA; płaczą kapłani, słudzy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jest śniedna i mokra ofiara od domu Pańskiego; płaczą kapłani, słudzy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Zaginęła obiata i mokra ofiara z domu PANskiego, płakali kapłani, słudzy PANscy.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Musiały ustać ofiary pokarmowe i płynne w domu Pańskim. Okryjcie się żałobą, kapłani, słudzy Pańscy!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Pana pozbawiono ofiary z pokarmów i płynów; żałobą okryci są kapłani, słudzy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domu JAHWE ofiary pokarmowej ani ofiary płynnej, okryli się żałobą kapłani, słudzy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JAHWE znikły ofiary pokarmowe i płynne. Płaczcie, kapłani,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ofiary z pokarmów i napojów w Domu Jahwe; kapłani, słudzy Jahwe, pogrążeni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Забрано жертву і поливання з господнього дому. Плачте, священики, що служите жертівникові,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domu WIEKUISTEGO odjęto ofiarę z pokarmów i zalewkę; zatem smucą się kapłani, słudzy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”Ofiara zbożowa i ofiara płynna została odjęta od domu Jehowy; kapłani, słudzy JAHWE, pogrążyli się w żałości.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29:38-42&lt;/x&gt;; &lt;x&gt;30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ołtarza G, οἱ λειτουργοῦντες θυσιαστηρίω.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2024-05-30T08:45:23Z</dcterms:modified>
</cp:coreProperties>
</file>