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wy, zwierzęta pól,* gdyż zazieleniły się pastwiska stepowe; gdyż drzewo wydaje swój owoc, figowiec i winorośl wydały swą obfitość.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dzikie zwierzęta.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2024-05-10T14:20:02Z</dcterms:modified>
</cp:coreProperties>
</file>