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przyjdźcie, wszystkie okoliczne narody — zbierzcie się. Sprowadź tam, JAHWE, swoich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się, a zbieżcie się wszystkie narody okoliczne, zbierzcie się; spraw to, o Panie! że tam zstąpią mocarze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Wyrwicie się a przydźcie, wszytcy narodowie, z okolice a zgromadźcie się: tam uczyni JAHWE, że polęgą mocarze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i synów Jeruzalemu sprzedaliście Jończykom, aby ich oddalić od ich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Udzielcie pomocy i przybądźcie, wszystkie okoliczne narody, i zbierzcie się razemʼ ”. Na to miejsce, JAHWE, sprowadź swoich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2024-04-28T03:57:34Z</dcterms:modified>
</cp:coreProperties>
</file>