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poganie się ockną i nadciągną na Dolinę Jehoszafata. Tam bowiem zasiądę, aby sądzić wszystkie okoliczne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ocucą i przyciągną te narody na dolinę Jozafat; bo tam siedzieć będę, abym sądził wszystkie narody okoliczne.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powstaną a przyciągną narodowie na dolinę Jozafat: bo tam siedzieć będę, abych sądził wszytkie narody okoliczne.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znowu sprowadzę ich z miejsca, dokąd wy ich sprzedaliście, a należną wam za to odpłatę skieruję na waszą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”Niech się zbudzą narody i przyjdą na nizinę Jehoszafata; tam bowiem zasiądę, by sądzić wszystkie okoliczne narody.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2024-04-28T05:32:31Z</dcterms:modified>
</cp:coreProperties>
</file>