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9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się zaćmią i gwiazdy stracą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miesiąc zaćmią się, a gwiazdy stracą jasność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zaćmiły się a gwiazdy zawściągnęły światłość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Przekujcie swoje lemiesze na miecze, a swoje sierpy na oszczepy! Kto słaby, niech mówi: Jestem bohaterem!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ściemnieją, a gwiazdy wstrzymają swój blask.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2024-04-28T17:10:45Z</dcterms:modified>
</cp:coreProperties>
</file>