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zagrzmi z Syjonu, a z Jerozolimy wyda swój głos, tak że zadrżą niebiosa i ziemia. Ale JAHWE będzie ucieczką dla swego ludu i siłą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z Syonu zaryczy, a z Jeruzalemu wyda głos swój, tak, że zadrżą niebiosa i ziemia; Ale Pan jest ucieczką ludu swego i siłą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 Syjon zaryczy, a Jeruzalem da głos swój i poruszą się niebiosa i ziemia, a JAHWE nadzieja ludu swego i moc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śpiesznie, wy, wszystkie okoliczne narody! Zbierzcie się! Panie, sprowadź tam swoich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zaryczy z Syjonu, a z Jerozolimy wyda swój głos. Niebo i ziemia się zakołyszą; lecz JAHWE będzie schronieniem dla swego ludu i twierdzą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2024-04-28T17:23:33Z</dcterms:modified>
</cp:coreProperties>
</file>