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 będzie trwać na wieki, a Jerozolima —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 na wieki trwać będzie, a Jeruzalem od narodu do narodu;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Judzka ziemia na wieki mieszkana będzie, a Jeruzalem do rodu i 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będą zaćmione, a gwiazdy stracą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będzie zamieszkana po czas niezmierzony, a Jerozolima –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2024-04-27T23:43:45Z</dcterms:modified>
</cp:coreProperties>
</file>