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sprzedam waszych synów i wasze córki w ręce synów Judy, a oni sprzedadzą ich Sabejczykom, narodowi dalekiemu. Tak bowiem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zaprzedam synów waszych i córki wasze w ręce synów Judzkich, i zaprzedadzą ich Sebejcykom do narodu dalekiego; bo Pan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zaprzedam syny wasze i córki wasze w ręce synów Judzkich; i zaprzedadzą je Sabejczykom, narodowi dalekiemu, bo JAHWE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lud rzucali losy, dawali chłopca za ladacznicę, a dziewczynę sprzedawali za wino, aby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sprzedam waszych synów i wasze córki w rękę synów Judy, a oni sprzedadzą ich Sabejczykom, narodowi dalekiemu;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2024-04-28T10:01:07Z</dcterms:modified>
</cp:coreProperties>
</file>