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Edomu* i z powodu czterech nie odwrócę tego, ponieważ ścigał mieczem swego brata** i stłumił swoją litość, i wciąż pałał gniewem, i ustawicznie kipiała jego wściekłość.***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ścigał mieczem swego brata, stłumił swoją litość, wciąż pałał gniewem i ustawicznie podsycał swą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Edomu i z powodu czterech nie przepuszczę mu, ponieważ prześladował mieczem swego brata, tłumiąc w sobie wszelaką litość, a nieustannie pałał gniewem, swoją zapalczywość chował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Edoma, owszem, dla czterech, nie przepuszczę mu, przeto, że zepsowawszy w sobie wszelaką litość swoję prześladuje mieczem brata swego, a gniewem swym ustawicznie pała, owszem, zapalczywość jego rozsila się bez przestania;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złości Edom i dla czterzech nie nawrócę go: przeszladował mieczem brata swego i zgwałcił miłosierdzie swoje, i trzymał dłużej zapalczywość swoję, i zagniewanie swe zachował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Edomu i z powodu czterech nie odwrócę tego [wyroku], gdyż prześladował mieczem brata swego, tłumiąc uczucie miłosierdzia, trwał w swym gniewie nieustannie i gniew swój chował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Edomu i z powodu czterech nie cofnę tego, ponieważ stłumiwszy w sobie wszelką litość, ścigał mieczem swojego brata, ustawicznie pałał gniewem i wiecznie chował swoją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Edomu i z powodu czterech nie cofnę kary, gdyż ścigał mieczem swojego brata i tłumił w sobie litość. Wciąż pałał gniewem i do końca trwał w swojej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Edomu i z powodu czterech nie odwołam tego wyroku, gdyż swoich braci prześladował mieczem, tłumiąc w sobie wszelką litość. Gniew jego srożył się nieustannie, a jego złość nie miała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Edomu nie odmienię postanowienia, bo prześladował brata swego mieczem, tłumiąc w sobie wszelkie uczucie litości; niezmiennie żywi [do niego] nienawiść i chowa na zawsze urazę.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Ідумеї і за чотири не відвернуся від них, томущо вони переслідували їхнього брата мечем, і він знищив лоно на землі і захопив на свідчення свою лють і свій напад зберіг до побіди.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Edomu, z powodu czterech – nie cofnę tego. Dlatego, że ścigał mieczem swojego brata, tłumiąc swoje współczucie; że bezustannie szarpał go gniew i wiecznie żywił swą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rzeki JAHWE: ʼZ powodu trzech buntów Edomu i z powodu czterech nie cofnę tego – dlatego że ścigał swego brata mieczem i zniweczył swe zmiłowania, a jego gniew rozszarpuje bezustannie; swoją furię zachowuje on bez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czerwony, por. &lt;x&gt;10 25:30&lt;/x&gt;.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25:24-26&lt;/x&gt;; &lt;x&gt;50 2:4&lt;/x&gt;; &lt;x&gt;50 23:8&lt;/x&gt;; &lt;x&gt;40 20:14-21&lt;/x&gt;; &lt;x&gt;90 14:47&lt;/x&gt;; &lt;x&gt;100 8:12-14&lt;/x&gt;; &lt;x&gt;110 11:14-25&lt;/x&gt;; &lt;x&gt;120 8:20-22&lt;/x&gt;; &lt;x&gt;120 14:7-10&lt;/x&gt;; &lt;x&gt;230 137:7&lt;/x&gt;; &lt;x&gt;290 34:5-17&lt;/x&gt;; &lt;x&gt;300 49:7-22&lt;/x&gt;; &lt;x&gt;310 4:21-22&lt;/x&gt;; &lt;x&gt;360 4:14&lt;/x&gt;; &lt;x&gt;460 1:2-5&lt;/x&gt;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ustawicznie kipiała jego wściekłość : wg G: i swoją gwałtowność podtrzymywał do zwycięstwa, καὶ τὸ ὅρμημα αὐτοῦ ἐφύλαξεν εἰς νεῖκος.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2024-04-29T15:39:55Z</dcterms:modified>
</cp:coreProperties>
</file>