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9"/>
        <w:gridCol w:w="3279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Teman* i strawi pałace Bosry.**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Teman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strawi on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Teman i strawi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Teman, i pożre pałace w Bocra.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Puszczę ogień na Teman i pożrze domy Bosry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Teman, i strawi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Teman, aby strawił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Teman i pochłonie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Teman, by spalił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Teman, by strawił pałace Bocry.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огонь до Теману, і він пожере основи його стін.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ześlę ogień na Theman, aby pochłonął zamki Bocry.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Teman ześlę ogień, który strawi wieże mieszkalne Bocryʼ.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 i zamieniony w pustynię.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Bosra, ּ</w:t>
      </w:r>
      <w:r>
        <w:rPr>
          <w:rtl/>
        </w:rPr>
        <w:t>בָצְרָה</w:t>
      </w:r>
      <w:r>
        <w:rPr>
          <w:rtl w:val="0"/>
        </w:rPr>
        <w:t xml:space="preserve"> (botsra h), czyli: (niedostępna) twierdza.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2024-04-29T11:36:04Z</dcterms:modified>
</cp:coreProperties>
</file>