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kwaszone dziękczynne,* obwołujcie głośno dobrowolne ofiary, bo tak lubicie, synowie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w ofierze dziękczynnej chleb z kwaszonego ciasta, nagłaśniajcie swoje dobrowolne ofiary! Wy to właśnie lubicie, synowie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kwaszoną ofiarę dziękczynną, ogłaszajcie i rozgłoście dobrowolne ofiary, ponieważ tak wam się podoba, synowie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paląc ofiarę chwały z kwaszonych rzeczy, obwołajcie ofiary dobrowolne, i rozgłoście, ponieważ się wam tak podoba, o synowie Izraelscy!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ofiarujcie z kwaszonego chwałę a nazywajcie dobrowolne ofiary, a opowiadajcie: boście tak chcieli, synowie Izraelscy,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chleb kwaszony spalajcie na ofiarę pochwalną i nawołujcie głośno do ofiar dobrowolnych, bo to lubicie, synowie Izraela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chleby kwaszone na ofiarę dziękczynną, obwołujcie głośno ofiary dobrowolne, bo to tak lubicie, synowie Izraela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 ofiarę dziękczynną z chleba na zakwasie i głośno nawołujcie do ofiar dobrowolnych, gdyż tak to lubicie, synowie Izraela −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także chleb kwaszony na ofiarę dziękczynną i głośno ogłaszajcie, że składacie dobrowolne ofiary! Bo przecież lubicie te rzeczy, Izraelici-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Spalajcie, co kwaszone, na ofiarę dziękczynną i nawołujcie głośno do ofiar dobrowolnych! Wszak lubicie to, synowie Izraela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прочитали закон назовні і прикликали до визнавання. Сповістіть, бо сини Ізраїля це полюбили, говорить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Palcie z zakwasu dziękczynienie oraz głośno obwieszczajcie i obwołujcie dobrowolne ofiary! Bowiem takie sobie upodobaliście, synowie Israela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tego, co na zakwasie, uczyńcie ofiarę dziękczynną do zamienienia w dym i obwieszczajcie dobrowolne dary ofiarne; rozgłoście to, bo tak to umiłowaliście, synowie Izraelaʼ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2:11&lt;/x&gt;; &lt;x&gt;30 6:14-17&lt;/x&gt;; &lt;x&gt;30 7:12-18&lt;/x&gt;; &lt;x&gt;290 1:11-17&lt;/x&gt;; &lt;x&gt;300 6:20&lt;/x&gt;; &lt;x&gt;300 7:21-23&lt;/x&gt;;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2024-05-09T19:15:18Z</dcterms:modified>
</cp:coreProperties>
</file>