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liczne są wasze przestępstwa i rozliczne wasze grzechy. Gnębicie sprawiedliwego, pobieracie kaucje* i naginacie w bramie (sprawy) potrzebujących.**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przestępstwa i jak rozliczne wasze grzechy. Gnębicie sprawiedliwego, wymuszacie kaucje i naginacie w sądach sprawy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wielkie przestępstwa i ogromne grzechy: uciskacie sprawiedliwego, bierzecie łapówkę i wypaczacie sprawy ubogich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 o wielkich przestępstwach waszych, i srogich grzechach waszych, że ciemiężycie sprawiedliwego, biorąc poczty, a ubogich sprawy w bramie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poznał mnogie złości wasze i mocne grzechy wasze: nieprzyjaciele sprawiedliwego biorący dar a ubogie tłumiący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poznałem mnogie wasze złości i grzechy wasze liczne, o wy, ciemięzcy sprawiedliwego, biorący okup i uciskający w bramie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liczne są wasze zbrodnie i wielkie wasze grzechy. Gnębicie niewinnego, bierzecie łapówki, a prawo ubogich obalacie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liczne zbrodnie i niezliczone grzechy, uciskacie sprawiedliwego, biorąc okup, a ubogich gnębicie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bardzo mnożą się wasze grzechy: ciemiężycie sprawiedliwego, jesteście przekupni i w bramie uciskacie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ogromne wasze przewinienia: zwalczacie sprawiedliwego, przyjmujecie okup, w bramie zaś odpychacie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пізнав ваші численні безбожності, і сильні ваші гріхи, ви, що топчете праведного, берете заміну і відсуваєте бідних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wiem: Mnogie są wasze występki i liczne wasze grzechy! Wasze ciemiężcy sprawiedliwego, którzy bierzecie okup, a w bramie skrzywiacie sprawę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jak wiele jest waszych buntów i jak potężne są wasze grzechy, wy, którzy okazujecie wrogość prawemu, którzy bierzecie pieniądze za milczenie i którzy biednych, odepchnęliście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łapówkę, &lt;x&gt;370 5:12&lt;/x&gt;L.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odmawiacie sprawiedliwości, &lt;x&gt;370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23:6-8&lt;/x&gt;; &lt;x&gt;290 10:2&lt;/x&gt;; &lt;x&gt;290 29:21&lt;/x&gt;;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2024-05-15T15:23:03Z</dcterms:modified>
</cp:coreProperties>
</file>