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a wówczas JAHWE, Bóg Zastępów, będzie z wami –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 — nie zła, a będziecie żyli. Wówczas JAHWE, Bóg Zastępów, będzie z wami —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A JAHWE, Bóg zastępów, będzie z wami,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 a nie złego, abyście żyli; a będzie tak Pan Bóg zastępów z wami, jako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złości, żebyście żyli, a będzie JAHWE Bóg zastępów z wami,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Wtedy Pan, Bóg Zastępów, będzie z wami, tak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dobrego, a nie złego, abyście żyli i aby Pan, Bóg Zastępów, był z wami tak, jak to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żyli! Wtedy będzie z wami JAHWE, Bóg Zastępów,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wtedy JAHWE, Bóg Zastępów, będzie z wami,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zatem dobra, a nie zła, abyście mogli żyć i aby Jahwe, Bóg Zastępów, był z wami, jak to twierdzicie.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Пошукайте за добром і не за злом, щоб ви жили. І так з вами буде Господь Бог Вседержитель, так як ви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dobrem, a nie za złem, abyście zachowali życie! Wtedy dopiero będzie z wami WIEKUISTY, Bóg Zastępów,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ʼSzukajcie tego, co dobre, a nie tego, co złe, abyście żyli i aby dzięki temu JAHWE, Bóg Zastępów, był z wami, jak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2024-05-15T18:03:55Z</dcterms:modified>
</cp:coreProperties>
</file>