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Nienawidźcie zło, a kochajcie dobro! I zróbcie prawu miejsce w bramie! Może zmiłuje się JAHWE, Bóg Zastępów, nad resztką Józefa.*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8:13&lt;/x&gt;; &lt;x&gt;240 16:2&lt;/x&gt;; &lt;x&gt;290 1:16-17&lt;/x&gt;; &lt;x&gt;520 12:9&lt;/x&gt;; &lt;x&gt;590 5:22&lt;/x&gt;; &lt;x&gt;660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2024-05-15T20:38:58Z</dcterms:modified>
</cp:coreProperties>
</file>