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stęsknionym za dniem JHWH!* ** Na cóż wam ten dzień JHWH? On jest ciemnością, nie światłem!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JHWH, zob: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&lt;x&gt;290 34:8&lt;/x&gt;; &lt;x&gt;300 46:10&lt;/x&gt;; &lt;x&gt;330 13:5&lt;/x&gt;; &lt;x&gt;330 30:3&lt;/x&gt;; &lt;x&gt;360 1:15&lt;/x&gt;; &lt;x&gt;360 2:1&lt;/x&gt;; &lt;x&gt;360 4:9&lt;/x&gt;; &lt;x&gt;430 1:7&lt;/x&gt;; &lt;x&gt;460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2024-05-15T15:08:05Z</dcterms:modified>
</cp:coreProperties>
</file>