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zguba zaskakuje* mocnego i zagłada przychodzi na twierdzę.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zaskakuje, ּ</w:t>
      </w:r>
      <w:r>
        <w:rPr>
          <w:rtl/>
        </w:rPr>
        <w:t>בָלַג</w:t>
      </w:r>
      <w:r>
        <w:rPr>
          <w:rtl w:val="0"/>
        </w:rPr>
        <w:t xml:space="preserve"> (balag), znaczenie niepewne; być może: rozbłyskuje.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2024-05-15T01:18:23Z</dcterms:modified>
</cp:coreProperties>
</file>