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8"/>
        <w:gridCol w:w="68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nadchodzą dni – oświadczenie Pana JAHWE – że ześlę głód na ziemię, nie głód chleba i nie pragnienie wody, ale słuchania słów* JAHWE.**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8:3&lt;/x&gt;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Chodzi o Boże zasady i o Jego objawienie.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2024-05-10T00:19:46Z</dcterms:modified>
</cp:coreProperties>
</file>