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 też i powiedział: W Niniwie, rozporządzeniem króla oraz jego dostojników, stanowi się, co następuje:* Człowiek i zwierzę, bydło i owce niczego nie skosztują, nie będą się pasły ani piły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stanowi się, co następuje, </w:t>
      </w:r>
      <w:r>
        <w:rPr>
          <w:rtl/>
        </w:rPr>
        <w:t>לֵאמֹר</w:t>
      </w:r>
      <w:r>
        <w:rPr>
          <w:rtl w:val="0"/>
        </w:rPr>
        <w:t xml:space="preserve"> (lemor), może być oddawane dwukropkiem. Możliwe też: Ogłosił też i powiedział w Niniwie, mocą rozporządzenia króla oraz jego dostojników, co następuje.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2024-05-11T07:33:14Z</dcterms:modified>
</cp:coreProperties>
</file>