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19"/>
        <w:gridCol w:w="2342"/>
        <w:gridCol w:w="2842"/>
        <w:gridCol w:w="3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Pagiel, syn Okrana;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2024-05-04T21:47:54Z</dcterms:modified>
</cp:coreProperties>
</file>