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1"/>
        <w:gridCol w:w="5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wyruszyli w swój pochód z pustyni Synaj, a obłok zatrzymał się na pustyni Paran.*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Izraelici wyruszyli w drogę z pustyni Synaj. Obłok zatrzymał się na pustyni Paran.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wyruszyli z pustyni Synaj, a obłok zatrzymał się na pustyni Paran.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ruszyli się synowie Izraelscy z hufcami swymi z puszczy Synaj, a stanął obłok na puszczy Faran.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ruszyli się synowie Izraelowi ufcami swemi z pustynie Synaj, i położył się obłok na puszczy Faran.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rozpoczęli swoją podróż z pustyni Synaj, przestrzegając postojów. Obłok zatrzymał się dopiero na pustyni Paran.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synowie izraelscy w pochód z pustyni Synaj, obłok zaś zatrzymał się na pustyni Paran.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wyruszyli w dalszą drogę z pustyni Synaj, a obłok zatrzymał się na pustyni Paran.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Izraelici wyruszyli w drogę z pustyni Synaj, każdy według swojej kolejności. Obłok zatrzymał się na pustyni Paran.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synowie Izraela wyruszyli w pochód z pustyni Synaj. A obłok zatrzymał się na pustyni Paran.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Jisraela wyruszyli z pustyni Synaj [zgodnie ze wszystkimi prawami dotyczącymi] ich marszu i obłok spoczął [w Kiwrot Hataawa] na pustyni Paran.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ізраїльські сини з своїми полками в Синайській пустині, і стала хмара в пустині Фаран.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synowie Israela wyruszyli z pustyni Synaj na swe pochody; a obłok stanął na puszczy Paran.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wyruszyli z pustkowia Synaj zgodnie ze sposobem swych wymarszów, a obłok zatrzymał się na pustkowiu Paran.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obszar na pd od Kadesz-Barnea, zob. &lt;x&gt;10 33:2&lt;/x&gt;; &lt;x&gt;50 33:2&lt;/x&gt;; &lt;x&gt;110 11:18&lt;/x&gt;; &lt;x&gt;420 3:3&lt;/x&gt;.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2024-05-11T18:34:31Z</dcterms:modified>
</cp:coreProperties>
</file>