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nich (obu), zejdzie się do ciebie, u wejścia do namiotu spotkania, całe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2024-05-12T08:25:10Z</dcterms:modified>
</cp:coreProperties>
</file>