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panie,* nie obciążaj nas grzechem, który w naszej głupocie popełniliśmy i przez który zgrzeszyliśmy.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Ach, mój panie, ּ</w:t>
      </w:r>
      <w:r>
        <w:rPr>
          <w:rtl/>
        </w:rPr>
        <w:t>בִי אֲדֹנִי</w:t>
      </w:r>
      <w:r>
        <w:rPr>
          <w:rtl w:val="0"/>
        </w:rPr>
        <w:t xml:space="preserve"> , wyrażenie najwyższego szacunku, zob. &lt;x&gt;20 4:10&lt;/x&gt;, 13; &lt;x&gt;60 7:8&lt;/x&gt;; &lt;x&gt;70 6:13&lt;/x&gt;, 15;&lt;x&gt;70 13:8&lt;/x&gt;.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2024-05-14T21:45:46Z</dcterms:modified>
</cp:coreProperties>
</file>