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0"/>
        <w:gridCol w:w="1396"/>
        <w:gridCol w:w="6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(zaś) był człowiekiem bardzo pokornym,* najbardziej ze wszystkich ludzi, którzy są na obliczu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25:9&lt;/x&gt;; &lt;x&gt;230 37:11&lt;/x&gt;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2024-05-14T08:26:19Z</dcterms:modified>
</cp:coreProperties>
</file>