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 Mojżeszem. W całym moim domu — on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jest z moim sługą Mojżeszem,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jest sługa mój Mojżesz, który we wszystkim domu moim najwierniejszy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sługa mój Mojżesz, który we wszystkim domu moim nawierniejszy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Uznany jest za wiernego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W całym moim domu jest on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sługą, Mojżeszem. W całym Moim domu on jest najwierniejszy.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inaczej jest z moim sługą Mojżeszem: On jest wiarygodny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[postępuję] ze swym sługą Mojżeszem! Jest on mężem zaufania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tak jest z Moim sługą Moszem. Pośród wszystkich Moich ludzi on jest tym najbardziej zaufanym.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мій слуга Мойсей. В усьому моєму домі він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do mojego sługi Mojżesza, który jest uwierzytelniony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 Mojżeszem! Jemu został powierzony cały mój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2024-05-14T22:50:29Z</dcterms:modified>
</cp:coreProperties>
</file>