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cóż JAHWE prowadzi nas do tej ziemi? Abyśmy padli od miecza? Aby nasze żony i dzieci* stały się łupem? Czy nie lepiej nam wrócić do 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przychówek, zob. &lt;x&gt;40 31:17-18&lt;/x&gt;; &lt;x&gt;50 2:34&lt;/x&gt;.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2024-05-12T10:57:24Z</dcterms:modified>
</cp:coreProperties>
</file>