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72"/>
        <w:gridCol w:w="2272"/>
        <w:gridCol w:w="4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was więc, wasze trupy padną na tej pustyni,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2024-05-12T03:27:46Z</dcterms:modified>
</cp:coreProperties>
</file>