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5"/>
        <w:gridCol w:w="54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i Aaron padli na swoją twarz przed całą społecznością* zgromadzenia synów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i Aaron padli na twarz przed zgromadzeniem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i Aaron upadli na twarz przed całym zgromadzeniem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upadł Mojżesz i Aaron na oblicze swoje przed wszystkiem zgromadzeniem synów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usłyszawszy Mojżesz i Aaron, upadli na oblicze na ziemię przede wszystkim gminem synów Izraelowych.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Aaron padli przed całym zgromadzeniem społeczności Izraelitów twarzą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i Aaron padli na twarz przed całym zgromadzeniem zboru synów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Aaron padli twarzą do ziemi przed całym zgromadzeniem społeczności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i Aaron padli na twarz przed całym zgromadzeniem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i Aaron padli na twarz w obecności całego zgromadzenia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i Aharon upadli na twarz przed całą wspólnotą zgromadzenia synów Jisraela.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впав Мойсей і Аарон на лице перед всім збором ізраїльських синів.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padł na swoje oblicze, padł i Ahron wobec całego zgromadzenia zboru synów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i Aaron padli na twarze przed całym zborem zgromadzenia synów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społecznością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2024-05-12T00:23:45Z</dcterms:modified>
</cp:coreProperties>
</file>