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PANU! Nie bójcie się mieszkańców tej ziemi. Tak! Padną naszym łupem!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 osłony!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 zaś jest PAN!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bo będą naszym chlebem; ich obrona odwróciła się od nich, a JAHWE jest z nami.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Panu nie bądźcie odpornymi, ani się wy bójcie ludu onej ziemi, bo jako chleb pojeść je możemy; odstąpiła obrona ich od nich, ale Pan jest z nami; nie bójcież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spornemi być przeciw JAHWE i nie bójcie się ludzi ziemie onej: bo jako chleb tak je pojeść możemy. Odstąpiłać od nich wszelka obrona: JAHWE z nami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bójcie się też ludu tego kraju, gdyż ich pochłoniemy. Obrona od niego odstąpi, a z nami jest przecież Pan. Zatem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lękajcie się ludu tej ziemi, będą oni naszym pokarmem; odeszła od nich ich osłona, a Pan jest z nami.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ponieważ go pochłoniemy. Osłona ich już ich opuściła, a JAHWE jest z nami, więc się ich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buntujcie się przeciwko JAHWE. Nie lękajcie się też ludzi tego kraju, bo ich podbijemy. Nikt ich nie osłania, a z nami jest PAN! Nie musicie się ich bać!”.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Jahwe! A nie lękajcie się ludu tej ziemi, bo oni [staną się] naszym łupem. Obrońca ich odstąpi od nich, a z nami jest Jahwe. 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przeciwko Bogu się nie buntujcie! I nie bójcie się ludu ziemi, bo [połkniemy ich], jakby byli naszym chlebem. Opuściła ich ochrona, [którą byli dla nich ich sprawiedliwi] i z nami jest Bóg.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bądźcie przekorni WIEKUISTEMU i nie bójcie się ludu tej ziemi, bo oni będą naszą strawą; odstąpił od nich ich cień, bo WIEKUISTY jest z nami; nie obawiajcie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nie buntujcie przeciwko JAHWE i nie bójcie się ludu tej ziemi, bo oni są dla nas chlebem. Ich osłona odwróciła się od nich, a z nami jest JAHWE. Nie bójcie się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2024-05-11T11:54:05Z</dcterms:modified>
</cp:coreProperties>
</file>