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1"/>
        <w:gridCol w:w="6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należy postąpić przy każdym cielcu lub przy każdym baranie, lub przy każdym jagnięciu z baranków lub kóz.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2024-05-15T20:16:49Z</dcterms:modified>
</cp:coreProperties>
</file>