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4"/>
        <w:gridCol w:w="1583"/>
        <w:gridCol w:w="6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wejdziecie do ziemi, do której was prowadzę,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2024-05-16T00:00:52Z</dcterms:modified>
</cp:coreProperties>
</file>