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trzeciej hinu. Złożysz to jako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na ofiarę mokrą trzecią część hynu ofiarować będziesz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mokrą ofiarę trzeciej części tejże miary będzie ofiarował na wonność wdzięczności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płynną z wina – jedną trzecią hinu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trzecią hinu wina. Złożysz to jako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ofiarę płynną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jako ofiarę płynną złożysz trzecią część hinu wina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z płynów - trzecią część hinu wina. Złożysz to Jahwe jako ofiarę miłej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 w oddaniu trzecią część hinu jako dar wylania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принесете третину іна,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zalewkę trzecią część hynu wina. To masz przynosić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trzecią część hinu,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2024-05-15T21:21:36Z</dcterms:modified>
</cp:coreProperties>
</file>