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Korach, syn Jishara, syna Kehata, syna Lewiego, oraz Datan i Abiram, synowie Eliaba, i On, syn Peleta, synowie Rubena,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2024-04-30T23:58:43Z</dcterms:modified>
</cp:coreProperties>
</file>