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4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Mojżesz, by przywołać Datana i Abirama, synów Eliaba, lecz oni odpowiedzieli: Nie przyjdziemy!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2024-05-01T06:20:00Z</dcterms:modified>
</cp:coreProperties>
</file>