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mało tego, że nas wywiodłeś z ziemi opływającej w mleko i miód, aby nas doprowadzić do śmierci na pustyni, że jeszcze chcesz narzucić się nam jako władca?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dość, że wywiodłeś nas z ziemi opływającej w mleko i miód, aby nas doprowadzić do śmierci na pustyni, to jeszcze chcesz narzucić się nam jako władca?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dość, że nas wyprowadziłeś z ziemi opływającej mlekiem i miodem, aby nas uśmiercić na tej pustyni, to jeszcze chcesz obwołać się naszym władcą?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mało na tem, żeś nas wywiódł z ziemi opływającej mlekiem i miodem, abyś nas pomorzył na tej puszczy, że jeszcze chcesz mieć nad nami zwierzchność i nam rozkazować?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Małoli na tym masz, żeś nas wywiódł z ziemie, która mlekiem i miodem płynęła, abyś pobił na pustyni, jedno, abyś panował nad nami?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dosyć tego, że nas wyprowadziłeś z kraju opływającego w mleko i miód, by nas wygubić na pustyni, ale jeszcze chciałbyś sobie przywłaszczyć władzę nad nami?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mało tego, że nas wyprowadziłeś z ziemi opływającej w mleko i miód, aby nas wygubić na pustyni, że jeszcze chcesz narzucić się nam jako władca?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dość, że wyprowadziłeś nas z ziemi mlekiem i miodem płynącej, by nas wygubić na pustyni, to jeszcze chciałbyś nami rządzić?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dosyć tego, że nas wyprowadziłeś z kraju opływającego w mleko i miód, aby nas wygubić na pustyni, a teraz chcesz jeszcze sprawować rządy nad nami?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mało tego, że wywiodłeś nas z ziemi mlekiem i miodem płynącej, aby wytracić nas na tej pustyni? Jeszcze chcesz do woli rządzić nami?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wystarczy, że wyprowadziłeś nas z ziemi opływającej mlekiem i miodem, żeby nas zabić w pustyni? Chcesz panować nad nami, wciąż panować!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не мало це, що вивів ти нас з землі, що тече молоком і медом, щоб нас убити в пустині, бо пануєш над нами як володар?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mało tego, że nas wyprowadziłeś z ziemi płynącej mlekiem i miodem, by nas zamorzyć na tej pustyni, a jeszcze chcesz panować nad nami jako władca?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drobiazg, iż wyprowadziłeś nas z ziemi mlekiem i miodem płynącej, by nas uśmiercić na tym pustkowiu, że jeszcze usiłujesz we wszystkim odgrywać rolę księcia nad nami?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2024-05-01T10:33:50Z</dcterms:modified>
</cp:coreProperties>
</file>