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 ziemi opływającej w mleko i miód nas nie wprowadziłeś ani nie dałeś nam w posiadanie pola ani winnicy. Czy chcesz tym ludziom wyłupić oczy?* Nie przyjdziemy!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 ziemi opływającej w mleko i miód nas nie wprowadziłeś ani nie dałeś nam w posiadanie pola ani winnicy. Czy chcesz tym ludziom wyłupić oczy?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wprowadziłeś nas do ziemi opływającej mlekiem i miodem ani nie dałeś nam w dziedzictwo pól i winnic. Czy chcesz tym mężczyznom wyłupić oczy?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do ziemi opływającej mlekiem i miodem nie wprowadziłeś nas, aniś nam dał w dziedzictwo pól i winnic: izali oczy tym mężom wyłupić chcesz? Nie pójdziemy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prawdzie wwiódłeś nas do ziemie, która płynie strumieńmi mleka i miodu, i dałeś nam osiadłości pól i winnic! Czyli i oczy nasze chcesz wyłupić? Nie pójdziemy!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nie jest kraj opływający w mleko i miód, gdzie nas wprowadziłeś, ani nie dałeś nam jako dziedzictwa pól i winnic. Sądzisz, że możesz tym ludziom odebrać oczy?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wprowadziłeś nas do ziemi opływającej w mleko i miód ani nie dałeś nam w posiadanie pól i winnic. Czy chcesz tym mężom wyłupić oczy?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 do ziemi mlekiem i miodem płynącej nas wprowadziłeś ani nie dałeś nam jako dziedzictwa pól i winnic. A może zamierzasz tym ludziom wyłupić oczy?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wprowadziłeś nas do kraju opływającego w mleko i miód ani nie dałeś nam na własność pól i winnic. Czy myślisz, że ci ludzie są ślepi? Nie przyjdziemy!”.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wprowadziłeś nas do ziemi mlekiem i miodem płynącej ani nie dałeś nam w posiadanie pól i winnic. Czy chcesz tym ludziom zaślepić oczy? My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 ziemi opływającej mlekiem i miodem nas nie przywiodłeś ani nie dałeś nam w dziedzictwo pól i winnic. Czy próbujesz pozbawić nas oczu? Nie stawimy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до землі, що пливе молоком і медом ввів ти нас і дав нам в насліддя поля і виноградники, чи виколов ти очі тих людей. Не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wprowadziłeś nas do ziemi płynącej mlekiem i miodem, ani nie dałeś nam posiadłości, pól i winnic; czy oślepisz oczy tych ludzi?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wprowadziłeś nas do ziemi mlekiem i miodem płynącej, aby dać nam w dziedzictwo pole i winnicę. Czy chcesz tym mężom wyłupić oczy? Nie przyjdziemy!”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chcesz tym ludziom wyłupić oczy, </w:t>
      </w:r>
      <w:r>
        <w:rPr>
          <w:rtl/>
        </w:rPr>
        <w:t>הַעֵינֵי הָאֲנָׁשִים הָהֵםּתְנַּקֵר</w:t>
      </w:r>
      <w:r>
        <w:rPr>
          <w:rtl w:val="0"/>
        </w:rPr>
        <w:t xml:space="preserve"> , idiom: Czy myślisz, że ludzie są ślepi? Czy chcesz tym ludziom zamydlić oczy? Być może: Czy chcesz tych ludzi potraktować jak niewolników? (zob. &lt;x&gt;70 16:21&lt;/x&gt;; &lt;x&gt;90 11:2&lt;/x&gt;).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2024-05-01T06:41:03Z</dcterms:modified>
</cp:coreProperties>
</file>