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osła, ani też nikogo z nich nie skrzywdziłem.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2024-05-01T08:43:15Z</dcterms:modified>
</cp:coreProperties>
</file>