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każdy swoją kadzielnicę i nałóżcie na nią kadzidła, i przynieście je przed oblicze JAHWE, każdy swoją kadzielnicę, (czyli) dwieście pięćdziesiąt kadzielnic; również ty i Aaron – każdy swoją kadzielnicę.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każdy swoją kadzielnicę i nałóżcie na nią kadzidła. Potem przybliżcie je przed oblicze JAHWE, każdy swoją kadzielnicę, czyli dwieście pięćdziesiąt kadzielnic; również ty i Aaron — każdy swoją kadzielnicę.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 was niech weźmie swoją kadzielnicę i nałoży w nią kadzidła, i niech każdy przyniesie przed JAHWE swoją kadzielnicę,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dwieście pięćdziesiąt kadzielnic, również ty i Aaron; każdy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przyniesie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swoją kadzielnicę.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każdy kadzielnicę swoję, włóżcie w nię kadzidła, i stawcie się przed Pana, każdy z kadzielnicą swoją, dwieście i pięćdziesiąt kadzielnic, i ty, i Aaron, każdy z kadzielnicą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Weźcież każdy kadzidlnicę wasze a nakładźcie na nie kadzidła ofiarując JAHWE - dwieście pięćdziesiąt kadzidlnic. Aaron też niechaj trzyma kadzidlnicę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weźmie swoją kadzielnicę i włoży do niej kadzidło, i każdy przyniesie swoją kadzielnicę przed Pana – razem dwieście pięćdziesiąt kadzielnic. Także ty i Aaron przynieście swoje kadzielnice.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każdy swoją kadzielnicę i nałóżcie na nie kadzidła, i złóżcie przed Panem każdy swoją kadzielnicę, razem dwieście pięćdziesiąt kadzielnic; ty i Aaron też, każdy ze swoją kadzielnicą.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weźmie swoją kadzielnicę i nasypie do niej kadzidła, a potem niech przyniesie swą kadzielnicę przed JAHWE – w sumie dwieście pięćdziesiąt kadzielnic. Także ty i Aaron przynieście swoje kadzielnice.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ma zabrać swoją kadzielnicę, nasypać kadzidła i przynieść ją przed JAHWE. Każdy przyniesie własną kadzielnicę, czyli razem dwieście pięćdziesiąt kadzielnic. Również ty i Aaron przyniesiecie swoje kadzielnice”.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was weźmie swoją kadzielnicę. Potem wsypiecie do niej kadzidła i złożycie w ofierze przed Jahwe; każdy [ofiaruje] swą kadzielnicę, razem dwieście pięćdziesiąt kadzielnic. Tak ty, jak i Aaron, przyniesiecie każdy swoją własną kadzielnicę.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człowiek weźmie swoją kadzielnicę i nałoży na nią kadzidło i każdy człowiek przybliży w oddaniu swoją kadzielnicę przed Boga, dwieście pięćdziesiąt kadzielnic. Ty i Aharon [także], każdy weźmie kadzielnicę.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візьміть кожний свою кадильницю і покладіть до неї ладан, і принесіть перед Господом кожний свою кадильницю, двісті і пятдесять кадильниць, і ти і Аарон, кожний свою кадильницю.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niech każdy weźmie swoją kadzielnicę, włóżcie w nie kadzidła i niech każdy podniesie swoją kadzielnicę ku obliczu WIEKUISTEGO dwieście pięćdziesiąt kadzielnic. Ty też, i Ahron każdy swoją kadzielnicę.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weźcie każdy swoją kadzielnicę, i nasypcie do nich kadzidła, i złóżcie przed Jehową każdy swoją kadzielnicę, dwieście pięćdziesiąt kadzielnic, również ty i Aaron – każdy swoją kadzielnicę”.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2024-05-01T09:57:13Z</dcterms:modified>
</cp:coreProperties>
</file>