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spotkania. Mojżesz i Aaron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więc wziął swoją kadzielnicę, włożył w nią ogień, nałożył na niego kadzidła i stanęli u wejścia do Namiotu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Mojżeszem i 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każdy kadzielnicę swoję, a włożywszy w nią ognia nakładli w nią kadzidła; i stanęli u drzwi namiotu zgromadzenia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uczynili, gdy stał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ognia, nasypał kadzidła i stanęli przy wejściu do Namiotu Spotkania – stanął też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i włożyli w nie ogień, i nasypali kadzidła, i stanęli u wejścia do Namiotu Zgromadzenia, a 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więc swoją kadzielnicę, włożył do niej ogień i nasypał kadzidła. Następnie wraz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ogień, nasypał kadzidła i razem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tedy swoją kadzielnicę. Włożyli do nich ogień, nasypali na to kadzidła i stanęli przed wejściem do Namiotu Zjednoczenia. Także Mojżesz i Aaron [tak zrobili].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wziął swoją kadzielnicę, nałożyli na nie ogień i położyli na nie kadzidło. I stanęli u wejścia Namiotu Wyznaczonych Czasów razem z Moszem i Aharonem.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взяв свою кадильницю і поклали до них огонь, і поклали до них ладан. І Мойсей і Аарон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wziął swoją kadzielnicę, nałożyli w nie ognia, nasypali w nie kadzidła i stanęli u wejścia do Przybytku Zboru; jak również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każdy swoją kadzielnicę i włożyli w nie ogień, i nasypali do nich kadzidła, i stanęli przy wejściu do namiotu spotkania razem z 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2024-05-01T12:16:08Z</dcterms:modified>
</cp:coreProperties>
</file>