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zgromadził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naprzeciw nich całe zgromadzenie u wejścia do namiotu spotkania i wtedy całemu zgromadzeniu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Korach zebrał przeciwko nim całe zgromadzenie u wejścia do Namiotu Zgromadzenia i wtedy 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Kore już był zebrał przeciwko nim wszystkę rotę do drzwi namiotu zgromadzenia; tedy chwała Pańska ukazała się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przeciwko im wszytek lud do drzwi przybytku, ukazała się wszytkim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 nim tę całą społeczność przy wejściu do Namiotu Spotkania, ukazała się całej społeczności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naprzeciw nich cały zbór u wejścia do Namiotu Zgromadzenia i wtedy ukazała się całemu zborowi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Korach zgromadził również przeciw nim całą społeczność przy wejściu do Namiotu Spotkania. Wtedy ukazała się całej społeczności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Korach zebrał przeciwko nim wszystkich swoich zwolenników przy wejściu do Namiotu Spotkania,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 nim całą gromadę przy wejściu do Namiotu Zjednoczenia, wtedy Chwała Jahwe ukazała się całej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Korach zebrał całą gromadę przeciwko nim u wejścia Namiotu Wyznaczonych Czasów. I Chwała Boga objawiła się całemu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 проти них Коре ввесь свій збір при дверях шатра свідчення. І господня слава зявилася всьому зборові.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 wyjściu do Przybytku Zboru Korach zgromadził przeciwko nim cały zbór, ukazał się całemu zborowi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Korach zebrał przeciwko nim całe to zgromadzenie przy wejściu do namiotu spotkania, całemu zgromadzeniu ukazała się chwała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2024-04-30T23:01:54Z</dcterms:modified>
</cp:coreProperties>
</file>