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0"/>
        <w:gridCol w:w="3236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JAHWE do Mojżesza i Aarona,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tak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do 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oświadczył Mojżeszowi i 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2024-05-01T08:23:24Z</dcterms:modified>
</cp:coreProperties>
</file>