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6"/>
        <w:gridCol w:w="52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zgromadzenia tak: Odstąpcie z obrębu siedzib Koracha, Datana i Abirama.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temu zgromadzeniu: Wyjdźcie z obrębu siedzib Koracha, Datana i Abirama.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zgromadzenia i powiedz im: Oddalcie się od namiotu Koracha, Datana i Abirama.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 do zgromadzenia, a mów: Odstąpcie od namiotu Korego, Datana i Abirona.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wszystkiemu ludu, aby się odłączył od namiotów Kore i Datan, i Abiron.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społeczności taki rozkaz: Usuńcie się z obrębu zamieszkania Koracha, Datana i Abirama!.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zboru tak: Oddalcie się z obrębu mieszkań Koracha, Datana i Abirama.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społeczności: Opuśćcie teren, gdzie mieszkają Korach, Datan i Abiram!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„Daj rozkaz społeczności: «Oddalcie się od namiotów Koracha, Datana i Abirama!»”.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tej gromadzie: Oddalcie się poza obręb mieszkania Koracha, Datana i Abirama.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 do zgromadzenia: Oddalcie się z okolicy siedzib Koracha, Datana i Awirama.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Скажи зборові, мовлячи: Відділіться довкруги від збору Корея.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 zborowi, mówiąc: Odejdźcie wokół od mieszkania Koracha, Dathana i Abiarama.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”Przemów do zgromadzenia i powiedz: ʼOddalcie się od siedzib Koracha, Datana i Abirama!. ʼ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2024-05-01T04:04:50Z</dcterms:modified>
</cp:coreProperties>
</file>