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dzieł, i że nie (wyszły) one z mojego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 i że nie są one moim własnym wymysłem: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powiedział: Po tym poznacie, że JAHWE mnie posłał, abym dokonał wszystkich tych dzieł, i że nic z własnej 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Po tem poznacie, że mię Pan posłał, abym czynił te wszystkie sprawy, a że nic z domysłu serca swego nie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 tym poznacie, że mię JAHWE posłał, abych czynił wszytko, co widzicie, a nie z własnegom to serca wymyślił: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rzekł Mojżesz: Po tym poznacie, że Pan mnie posłał, abym te wszystkie czyny wykonał, i że to nie ode mnie wyszło: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rzekł: Po tym poznacie, że Pan mnie posłał, abym dokonał wszystkich tych czynów, i że z własnej woli nic nie 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Po tym poznacie, że JAHWE mnie posłał, bym wykonał te wszystkie czynności, i że nie były one dziełem mojego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„Po tym poznacie, że to JAHWE mnie posłał, abym dokonał wszystkich tych czynów i że nie ode mnie to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- Po tym poznacie, że to Jahwe mnie posłał, aby dokonać tych wszystkich dzieł, i że nie działam samowolnie: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Przez to poznacie, że Bóg mnie posłał, abym dokonał wszystkich tych czynów i że nie była to moja samowola.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З цього пізнаєте, що Господь післав мене вчинити всі ці діла, що я не від себе самого (чиню).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powiedział: Po tym poznacie, że WIEKUISTY mnie posłał, bym zorganizował wszystkie te sprawy oraz że nie robiłem tego samowolnie: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”Po tym poznacie, że posłał mnie JAHWE, abym dokonał wszystkich tych czynów, i że to nie jest z mojego serca: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2024-05-01T02:20:34Z</dcterms:modified>
</cp:coreProperties>
</file>