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JAHWE i pochłonął (tych) dwustu pięćdziesięciu ludzi, którzy ofiarowali*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od JAHWE ogień i pochłonął tych dwustu pięćdziesięciu ludzi, którzy złożyli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ogień od JAHWE i pochłonął tych dwustu pięćdziesięciu mężczyzn,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także ogień od Pana, i spalił onych dwieście i pięćdziesiąt mężów, którzy ofiarowali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ogień wyszedszy od JAHWE zabił dwie ście pięćdziesiąt mężów, którzy ofiarowali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wypadł ogień od Pana i pochłonął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Pana i pochłonął owych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wyszedł od JAHWE i strawił dwustu pięćdziesięciu ludzi, którzy składali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spadł ogień od JAHWE i spalił tych dwustu pięćdziesięciu mężczyzn, którzy składali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spadł ogień od Jahwe i pozabijał tych dwustu pięćdziesięciu mężów, którzy ofiarowali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ogień wyszedł sprzed Boga i strawił dwustu pięćdziesięciu ludzi, którzy przybliżyli w oddaniu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від Господа огонь і пожер двісті пятдесять мужів, що приносили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wyszedł ogień od WIEKUISTEGO oraz pożarł tych dwustu pięćdziesięciu mężów, którzy przynieśli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 JAHWE ogień, i pochłonął tych dwustu pięćdziesięciu mężów, którzy ofiarowali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ofiarowali, </w:t>
      </w:r>
      <w:r>
        <w:rPr>
          <w:rtl/>
        </w:rPr>
        <w:t>מַקְרִיבֵי</w:t>
      </w:r>
      <w:r>
        <w:rPr>
          <w:rtl w:val="0"/>
        </w:rPr>
        <w:t xml:space="preserve"> , lub: przynieśli, podeszli.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2024-04-30T22:45:03Z</dcterms:modified>
</cp:coreProperties>
</file>