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6"/>
        <w:gridCol w:w="3626"/>
        <w:gridCol w:w="3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padł na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padł na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upadł na twarz;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Mojżesz, upadł na oblicze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Mojżesz, upadł na oblicze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upadł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Mojżesz usłyszał, padł na oblicze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Mojżesz, upadł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to usłyszał, padł na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to usłyszał, 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Mosze to usłyszał, upadł na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почувши Мойсей, впав на лице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 Mojżesz oraz padł na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to usłyszał, od razu padł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2024-05-01T04:08:21Z</dcterms:modified>
</cp:coreProperties>
</file>