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0"/>
        <w:gridCol w:w="2077"/>
        <w:gridCol w:w="2521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2024-05-01T08:36:07Z</dcterms:modified>
</cp:coreProperties>
</file>