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całe zgromadzenie synów Izraela szemrało przeciwko Mojżeszowi i Aaronowi: Wy spowodowaliście śmierć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nazajutrz przeciwko Mojżeszowi, i przeciwko Aaronowi, mówiąc: Wyście przyczyną śmierci ludu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wszytko mnóstwo synów Izraelowych szemrało nazajutrz przeciw Mojżeszowi i Aaronowi, rzekąc: Wyście pobili lud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nazajutrz całe zgromadzenie synów Izraela zaczęło szemrać przeciwko Mojżeszowi i Aaronowi, mówiąc: ”To wy uśmierciliście lud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2024-05-01T11:36:03Z</dcterms:modified>
</cp:coreProperties>
</file>