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ukaże, kto jest Jego, kto jest święty i może zbliżyć się do Niego, a kogo sobie wybierze, temu pozwoli zbliżyć się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2024-05-01T06:33:20Z</dcterms:modified>
</cp:coreProperties>
</file>