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jutro włóżcie w nie ogień, a na ogień nałóżcie kadzidła, przed obliczem JAHWE, a ten człowiek, którego JAHWE wybierze, będzie święty. Dosyć,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włóżcie w nie ogień, i jutro umieśćcie w nich kadzidło przed PANEM; a ten człowiek, którego JAHWE wybierze,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nakładłszy w nie ognia, włóżcie nań kadzidła przed Panem jutro; i stanie się, że kogokolwiek obierze Pan, ten będzie świętym: wiele to na was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jutro ognia, nakładźcie nań kadzidła przed JAHWE, a kogokolwiek obierze, ten będzie święty: barzo się wynosicie,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do nich ogień i jutro położą w nie kadzidło przed Panem. Kogo wybierze Pan, ten jest święty. Dosyć wam,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nasypcie nań kadzidła przed Panem; ten mąż, którego Pan sobie obierze, będzie świętym; dość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niech włożą do nich ogień, a na niego niech nasypią kadzidło przed JAHWE. Kogo JAHWE wybierze, okaże się świętym. Dosyć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włożą do nich ogień i nasypią kadzidła. Uczynią to jutro przed JAHWE, a święty będzie ten, kogo JAHWE wybierze. Dość tego, lewici!”.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nałóżcie do nich ognia. Potem wsypcie go na to kadzidło, jutro, przed Jahwe. Świętym zaś będzie ten mąż, którego wybierze Jahwe. Niech to wam wystarczy,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w nie ogień i nałóżcie kadzidło, jutro, przed Bogiem. Wtedy człowiek, którego Bóg wybierze, będzie tym świętym. Dość wam,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w nie ognia oraz nasypcie w nie kadzidła przed obliczem WIEKUISTEGO. I niechaj będzie, że ten człowiek, którego wybierze WIEKUISTY ten jest świętym. Dość dla was,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wsypcie do nich kadzidło przed obliczem JAHWE, i niech będzie tak, że mąż, którego JAHWE wybierze, jest święty. Dosyć tego, synowie Lewiego!”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2024-05-01T01:38:29Z</dcterms:modified>
</cp:coreProperties>
</file>